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5DCA" w14:textId="58695FC2" w:rsidR="00D87E26" w:rsidRDefault="00D87E26" w:rsidP="00D87E26">
      <w:pPr>
        <w:pStyle w:val="Header"/>
        <w:rPr>
          <w:b/>
          <w:sz w:val="22"/>
          <w:szCs w:val="22"/>
        </w:rPr>
      </w:pPr>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xml:space="preserve">) A record of a Federal, State, tribal, </w:t>
      </w:r>
      <w:proofErr w:type="gramStart"/>
      <w:r w:rsidRPr="004E4CCE">
        <w:rPr>
          <w:bCs/>
          <w:sz w:val="22"/>
          <w:szCs w:val="22"/>
        </w:rPr>
        <w:t>territorial</w:t>
      </w:r>
      <w:proofErr w:type="gramEnd"/>
      <w:r w:rsidRPr="004E4CCE">
        <w:rPr>
          <w:bCs/>
          <w:sz w:val="22"/>
          <w:szCs w:val="22"/>
        </w:rPr>
        <w:t xml:space="preserve">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w:t>
      </w:r>
      <w:proofErr w:type="gramStart"/>
      <w:r w:rsidRPr="004E4CCE">
        <w:rPr>
          <w:bCs/>
          <w:sz w:val="22"/>
          <w:szCs w:val="22"/>
        </w:rPr>
        <w:t>time period</w:t>
      </w:r>
      <w:proofErr w:type="gramEnd"/>
      <w:r w:rsidRPr="004E4CCE">
        <w:rPr>
          <w:bCs/>
          <w:sz w:val="22"/>
          <w:szCs w:val="22"/>
        </w:rPr>
        <w:t xml:space="preserve">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and such employees may not disclose this information to any other entity or individual, except to the extent that disclosure is: (</w:t>
      </w:r>
      <w:proofErr w:type="spellStart"/>
      <w:r w:rsidRPr="004E4CCE">
        <w:rPr>
          <w:sz w:val="22"/>
          <w:szCs w:val="22"/>
        </w:rPr>
        <w:t>i</w:t>
      </w:r>
      <w:proofErr w:type="spellEnd"/>
      <w:r w:rsidRPr="004E4CCE">
        <w:rPr>
          <w:sz w:val="22"/>
          <w:szCs w:val="22"/>
        </w:rPr>
        <w:t xml:space="preserve">)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w:t>
      </w:r>
      <w:proofErr w:type="gramStart"/>
      <w:r>
        <w:rPr>
          <w:b/>
          <w:sz w:val="22"/>
          <w:szCs w:val="22"/>
        </w:rPr>
        <w:t>lease:</w:t>
      </w:r>
      <w:r w:rsidRPr="004E4CCE">
        <w:rPr>
          <w:b/>
          <w:sz w:val="22"/>
          <w:szCs w:val="22"/>
        </w:rPr>
        <w:t>_</w:t>
      </w:r>
      <w:proofErr w:type="gramEnd"/>
      <w:r w:rsidRPr="004E4CCE">
        <w:rPr>
          <w:b/>
          <w:sz w:val="22"/>
          <w:szCs w:val="22"/>
        </w:rPr>
        <w:t>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proofErr w:type="gramStart"/>
      <w:r w:rsidRPr="004E4CCE">
        <w:rPr>
          <w:b/>
          <w:sz w:val="22"/>
          <w:szCs w:val="22"/>
        </w:rPr>
        <w:t>)</w:t>
      </w:r>
      <w:r>
        <w:rPr>
          <w:b/>
          <w:sz w:val="22"/>
          <w:szCs w:val="22"/>
        </w:rPr>
        <w:t>:_</w:t>
      </w:r>
      <w:proofErr w:type="gramEnd"/>
      <w:r>
        <w:rPr>
          <w:b/>
          <w:sz w:val="22"/>
          <w:szCs w:val="22"/>
        </w:rPr>
        <w:t>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 xml:space="preserve">used perpetrator to the </w:t>
      </w:r>
      <w:proofErr w:type="gramStart"/>
      <w:r>
        <w:rPr>
          <w:b/>
          <w:sz w:val="22"/>
          <w:szCs w:val="22"/>
        </w:rPr>
        <w:t>victim:</w:t>
      </w:r>
      <w:r w:rsidRPr="004E4CCE">
        <w:rPr>
          <w:b/>
          <w:sz w:val="22"/>
          <w:szCs w:val="22"/>
        </w:rPr>
        <w:t>_</w:t>
      </w:r>
      <w:proofErr w:type="gramEnd"/>
      <w:r w:rsidRPr="004E4CCE">
        <w:rPr>
          <w:b/>
          <w:sz w:val="22"/>
          <w:szCs w:val="22"/>
        </w:rPr>
        <w:t>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B9EE6" w14:textId="77777777" w:rsidR="0014545A" w:rsidRDefault="0014545A" w:rsidP="00D720CF">
      <w:r>
        <w:separator/>
      </w:r>
    </w:p>
  </w:endnote>
  <w:endnote w:type="continuationSeparator" w:id="0">
    <w:p w14:paraId="3287CAA3" w14:textId="77777777" w:rsidR="0014545A" w:rsidRDefault="0014545A" w:rsidP="00D720CF">
      <w:r>
        <w:continuationSeparator/>
      </w:r>
    </w:p>
  </w:endnote>
  <w:endnote w:type="continuationNotice" w:id="1">
    <w:p w14:paraId="1FE6B229" w14:textId="77777777" w:rsidR="0014545A" w:rsidRDefault="00145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B2B8" w14:textId="77777777" w:rsidR="005D1408" w:rsidRDefault="005D1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1BCF" w14:textId="4CB9F8E6" w:rsidR="00403F83" w:rsidRPr="009E437E" w:rsidRDefault="004200AF" w:rsidP="009E437E">
    <w:pPr>
      <w:pStyle w:val="Header"/>
    </w:pPr>
    <w:r w:rsidRPr="004200AF">
      <w:rPr>
        <w:noProof/>
      </w:rPr>
      <w:t>{00035169-1}</w:t>
    </w:r>
    <w:r w:rsidR="009E437E">
      <w:tab/>
    </w:r>
  </w:p>
  <w:p w14:paraId="5BA1B647" w14:textId="77777777" w:rsidR="00403F83" w:rsidRPr="009E437E" w:rsidRDefault="00403F83" w:rsidP="00403F83"/>
  <w:p w14:paraId="65DAB914" w14:textId="4D9D298D" w:rsidR="00403F83" w:rsidRPr="009E437E" w:rsidRDefault="00FD6EBA" w:rsidP="00403F83">
    <w:pPr>
      <w:pStyle w:val="Footer"/>
      <w:jc w:val="right"/>
      <w:rPr>
        <w:sz w:val="20"/>
      </w:rPr>
    </w:pPr>
    <w:r w:rsidRPr="009E437E">
      <w:rPr>
        <w:sz w:val="20"/>
      </w:rPr>
      <w:t>Form HUD-5382</w:t>
    </w:r>
  </w:p>
  <w:p w14:paraId="7FFB5B4B" w14:textId="526412D4" w:rsidR="00147340" w:rsidRPr="009E437E" w:rsidRDefault="0083709E" w:rsidP="00403F83">
    <w:pPr>
      <w:pStyle w:val="Footer"/>
      <w:jc w:val="right"/>
      <w:rPr>
        <w:sz w:val="20"/>
      </w:rPr>
    </w:pPr>
    <w:r w:rsidRPr="009E437E">
      <w:rPr>
        <w:sz w:val="20"/>
      </w:rPr>
      <w:t>(12/2016</w:t>
    </w:r>
    <w:r w:rsidR="00403F83" w:rsidRPr="009E437E">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6530" w14:textId="4C8C5CBF" w:rsidR="005D4CE1" w:rsidRPr="009E437E" w:rsidRDefault="004200AF" w:rsidP="009E437E">
    <w:pPr>
      <w:pStyle w:val="Footer"/>
    </w:pPr>
    <w:r w:rsidRPr="004200AF">
      <w:rPr>
        <w:noProof/>
      </w:rPr>
      <w:t>{00035169-1}</w:t>
    </w:r>
    <w:r w:rsidR="009E437E">
      <w:tab/>
    </w:r>
  </w:p>
  <w:p w14:paraId="0DFEC5E9" w14:textId="77777777" w:rsidR="00403F83" w:rsidRPr="009E437E" w:rsidRDefault="00403F83" w:rsidP="00403F83">
    <w:pPr>
      <w:pStyle w:val="Header"/>
    </w:pPr>
  </w:p>
  <w:p w14:paraId="01FB2FF3" w14:textId="77777777" w:rsidR="00403F83" w:rsidRPr="009E437E" w:rsidRDefault="00403F83" w:rsidP="00403F83"/>
  <w:p w14:paraId="1C6B2883" w14:textId="6CA27554" w:rsidR="00403F83" w:rsidRPr="009E437E" w:rsidRDefault="00FD6EBA" w:rsidP="00403F83">
    <w:pPr>
      <w:pStyle w:val="Footer"/>
      <w:jc w:val="right"/>
      <w:rPr>
        <w:sz w:val="20"/>
      </w:rPr>
    </w:pPr>
    <w:r w:rsidRPr="009E437E">
      <w:rPr>
        <w:sz w:val="20"/>
      </w:rPr>
      <w:t>Form HUD-5382</w:t>
    </w:r>
  </w:p>
  <w:p w14:paraId="7CD3B0A9" w14:textId="05BE3D7D" w:rsidR="005D4CE1" w:rsidRPr="009E437E" w:rsidRDefault="0083709E" w:rsidP="00403F83">
    <w:pPr>
      <w:pStyle w:val="Footer"/>
      <w:jc w:val="right"/>
      <w:rPr>
        <w:sz w:val="20"/>
      </w:rPr>
    </w:pPr>
    <w:r w:rsidRPr="009E437E">
      <w:rPr>
        <w:sz w:val="20"/>
      </w:rPr>
      <w:t>(12/2016</w:t>
    </w:r>
    <w:r w:rsidR="00403F83" w:rsidRPr="009E437E">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3ABED" w14:textId="77777777" w:rsidR="0014545A" w:rsidRDefault="0014545A" w:rsidP="00D720CF">
      <w:pPr>
        <w:rPr>
          <w:noProof/>
        </w:rPr>
      </w:pPr>
      <w:r>
        <w:rPr>
          <w:noProof/>
        </w:rPr>
        <w:separator/>
      </w:r>
    </w:p>
  </w:footnote>
  <w:footnote w:type="continuationSeparator" w:id="0">
    <w:p w14:paraId="4EBD06A2" w14:textId="77777777" w:rsidR="0014545A" w:rsidRDefault="0014545A" w:rsidP="00D720CF">
      <w:r>
        <w:continuationSeparator/>
      </w:r>
    </w:p>
  </w:footnote>
  <w:footnote w:type="continuationNotice" w:id="1">
    <w:p w14:paraId="5538A297" w14:textId="77777777" w:rsidR="0014545A" w:rsidRDefault="00145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CC73" w14:textId="77777777" w:rsidR="005D1408" w:rsidRDefault="005D1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4200AF">
          <w:rPr>
            <w:noProof/>
          </w:rPr>
          <w:t>2</w:t>
        </w:r>
        <w:r>
          <w:rPr>
            <w:noProof/>
          </w:rPr>
          <w:fldChar w:fldCharType="end"/>
        </w:r>
      </w:p>
    </w:sdtContent>
  </w:sdt>
  <w:p w14:paraId="7DDB1BBF" w14:textId="77777777" w:rsidR="005D4CE1" w:rsidRDefault="005D4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0B81" w14:textId="77777777" w:rsidR="005D1408" w:rsidRDefault="005D1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45A"/>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3FBC"/>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2DB"/>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0A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408"/>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37E"/>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3B47"/>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FD48B-0125-4867-9738-493FA787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PresentationFormat>15|.DOCX</PresentationFormat>
  <Lines>43</Lines>
  <Paragraphs>12</Paragraphs>
  <ScaleCrop>false</ScaleCrop>
  <HeadingPairs>
    <vt:vector size="2" baseType="variant">
      <vt:variant>
        <vt:lpstr>Title</vt:lpstr>
      </vt:variant>
      <vt:variant>
        <vt:i4>1</vt:i4>
      </vt:variant>
    </vt:vector>
  </HeadingPairs>
  <TitlesOfParts>
    <vt:vector size="1" baseType="lpstr">
      <vt:lpstr>5382 Certificate of DV-SA (Dec 2016) (00031490).DOCX</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5382 Certificate of DV-SA (Dec 2016)  (00035169.DOCX;1)</dc:title>
  <dc:subject>00035169-1</dc:subject>
  <dc:creator/>
  <cp:lastModifiedBy/>
  <cp:revision>1</cp:revision>
  <dcterms:created xsi:type="dcterms:W3CDTF">2020-08-11T18:10:00Z</dcterms:created>
  <dcterms:modified xsi:type="dcterms:W3CDTF">2020-08-11T18:10:00Z</dcterms:modified>
</cp:coreProperties>
</file>