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66A0" w14:textId="264CF9AD" w:rsidR="00F84A4B" w:rsidRDefault="00F84A4B" w:rsidP="00F84A4B">
      <w:pPr>
        <w:pStyle w:val="Header"/>
        <w:rPr>
          <w:b/>
          <w:sz w:val="22"/>
          <w:szCs w:val="22"/>
        </w:rPr>
      </w:pPr>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FC9B" w14:textId="77777777" w:rsidR="001B7616" w:rsidRDefault="001B7616" w:rsidP="00D720CF">
      <w:r>
        <w:separator/>
      </w:r>
    </w:p>
  </w:endnote>
  <w:endnote w:type="continuationSeparator" w:id="0">
    <w:p w14:paraId="0B1FE086" w14:textId="77777777" w:rsidR="001B7616" w:rsidRDefault="001B7616" w:rsidP="00D720CF">
      <w:r>
        <w:continuationSeparator/>
      </w:r>
    </w:p>
  </w:endnote>
  <w:endnote w:type="continuationNotice" w:id="1">
    <w:p w14:paraId="364C2CA3" w14:textId="77777777" w:rsidR="001B7616" w:rsidRDefault="001B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9513" w14:textId="77777777" w:rsidR="006B2399" w:rsidRDefault="006B2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D66A" w14:textId="6DF41964" w:rsidR="00F84A4B" w:rsidRPr="00996DB5" w:rsidRDefault="00F93DF7" w:rsidP="00996DB5">
    <w:pPr>
      <w:pStyle w:val="Footer"/>
      <w:rPr>
        <w:sz w:val="20"/>
      </w:rPr>
    </w:pPr>
    <w:r w:rsidRPr="00F93DF7">
      <w:rPr>
        <w:noProof/>
        <w:sz w:val="20"/>
      </w:rPr>
      <w:t>{00035170-1}</w:t>
    </w:r>
    <w:r w:rsidR="00996DB5">
      <w:rPr>
        <w:sz w:val="20"/>
      </w:rPr>
      <w:tab/>
    </w:r>
    <w:r w:rsidR="004B1EF4" w:rsidRPr="00996DB5">
      <w:rPr>
        <w:sz w:val="20"/>
      </w:rPr>
      <w:t>Form HUD-5383</w:t>
    </w:r>
  </w:p>
  <w:p w14:paraId="6499973B" w14:textId="51F38E3B" w:rsidR="00F84A4B" w:rsidRPr="00996DB5" w:rsidRDefault="00D21375" w:rsidP="00F84A4B">
    <w:pPr>
      <w:pStyle w:val="Footer"/>
      <w:jc w:val="right"/>
      <w:rPr>
        <w:sz w:val="20"/>
      </w:rPr>
    </w:pPr>
    <w:r w:rsidRPr="00996DB5">
      <w:rPr>
        <w:sz w:val="20"/>
      </w:rPr>
      <w:t>(12/2016</w:t>
    </w:r>
    <w:r w:rsidR="00F84A4B" w:rsidRPr="00996DB5">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DA14" w14:textId="05BE8E60" w:rsidR="00F84A4B" w:rsidRPr="00996DB5" w:rsidRDefault="00F93DF7" w:rsidP="00996DB5">
    <w:pPr>
      <w:pStyle w:val="Footer"/>
      <w:rPr>
        <w:sz w:val="20"/>
      </w:rPr>
    </w:pPr>
    <w:r w:rsidRPr="00F93DF7">
      <w:rPr>
        <w:noProof/>
        <w:sz w:val="20"/>
      </w:rPr>
      <w:t>{00035170-1}</w:t>
    </w:r>
    <w:r w:rsidR="00996DB5">
      <w:rPr>
        <w:sz w:val="20"/>
      </w:rPr>
      <w:tab/>
    </w:r>
    <w:r w:rsidR="004B1EF4" w:rsidRPr="00996DB5">
      <w:rPr>
        <w:sz w:val="20"/>
      </w:rPr>
      <w:t>Form HUD-5383</w:t>
    </w:r>
  </w:p>
  <w:p w14:paraId="19416530" w14:textId="31E17477" w:rsidR="005D4CE1" w:rsidRPr="00996DB5" w:rsidRDefault="00D21375" w:rsidP="00F84A4B">
    <w:pPr>
      <w:pStyle w:val="Footer"/>
      <w:jc w:val="right"/>
      <w:rPr>
        <w:sz w:val="20"/>
      </w:rPr>
    </w:pPr>
    <w:r w:rsidRPr="00996DB5">
      <w:rPr>
        <w:sz w:val="20"/>
      </w:rPr>
      <w:t>(12/2016</w:t>
    </w:r>
    <w:r w:rsidR="00F84A4B" w:rsidRPr="00996DB5">
      <w:rPr>
        <w:sz w:val="20"/>
      </w:rPr>
      <w:t>)</w:t>
    </w:r>
  </w:p>
  <w:p w14:paraId="7CD3B0A9" w14:textId="77777777" w:rsidR="005D4CE1" w:rsidRPr="00996DB5"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3B5BD" w14:textId="77777777" w:rsidR="001B7616" w:rsidRDefault="001B7616" w:rsidP="00D720CF">
      <w:pPr>
        <w:rPr>
          <w:noProof/>
        </w:rPr>
      </w:pPr>
      <w:r>
        <w:rPr>
          <w:noProof/>
        </w:rPr>
        <w:separator/>
      </w:r>
    </w:p>
  </w:footnote>
  <w:footnote w:type="continuationSeparator" w:id="0">
    <w:p w14:paraId="4D765214" w14:textId="77777777" w:rsidR="001B7616" w:rsidRDefault="001B7616" w:rsidP="00D720CF">
      <w:r>
        <w:continuationSeparator/>
      </w:r>
    </w:p>
  </w:footnote>
  <w:footnote w:type="continuationNotice" w:id="1">
    <w:p w14:paraId="2256ED0E" w14:textId="77777777" w:rsidR="001B7616" w:rsidRDefault="001B7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447E" w14:textId="77777777" w:rsidR="006B2399" w:rsidRDefault="006B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93DF7">
          <w:rPr>
            <w:noProof/>
          </w:rPr>
          <w:t>2</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914F" w14:textId="77777777" w:rsidR="006B2399" w:rsidRDefault="006B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B7616"/>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3B8D"/>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399"/>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551"/>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576A"/>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6DB5"/>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6F72"/>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70A"/>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23D9"/>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160"/>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DF7"/>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7CC82-33C7-4215-A6C3-E18BA53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PresentationFormat>15|.DOCX</PresentationFormat>
  <Lines>47</Lines>
  <Paragraphs>13</Paragraphs>
  <ScaleCrop>false</ScaleCrop>
  <HeadingPairs>
    <vt:vector size="2" baseType="variant">
      <vt:variant>
        <vt:lpstr>Title</vt:lpstr>
      </vt:variant>
      <vt:variant>
        <vt:i4>1</vt:i4>
      </vt:variant>
    </vt:vector>
  </HeadingPairs>
  <TitlesOfParts>
    <vt:vector size="1" baseType="lpstr">
      <vt:lpstr>5383 Emergency Transfer Request (Dec 2016)  (00035135.DOCX;1)</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5383 Emergency Transfer Request (Dec 2016)  (00035170.DOCX;1)</dc:title>
  <dc:subject>00035170-1</dc:subject>
  <dc:creator/>
  <cp:lastModifiedBy/>
  <cp:revision>1</cp:revision>
  <dcterms:created xsi:type="dcterms:W3CDTF">2020-08-11T18:10:00Z</dcterms:created>
  <dcterms:modified xsi:type="dcterms:W3CDTF">2020-08-11T18:10:00Z</dcterms:modified>
</cp:coreProperties>
</file>