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1DF6" w14:textId="0A4BC41C" w:rsidR="00D87E26" w:rsidRPr="0088041B" w:rsidRDefault="00234679" w:rsidP="009046F2">
      <w:pPr>
        <w:jc w:val="right"/>
        <w:rPr>
          <w:b/>
        </w:rPr>
      </w:pPr>
      <w:r>
        <w:rPr>
          <w:b/>
        </w:rPr>
        <w:tab/>
      </w:r>
    </w:p>
    <w:p w14:paraId="60374D78" w14:textId="4428546B"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004C6261">
        <w:rPr>
          <w:b/>
        </w:rPr>
        <w:fldChar w:fldCharType="begin">
          <w:ffData>
            <w:name w:val="Text7"/>
            <w:enabled/>
            <w:calcOnExit w:val="0"/>
            <w:textInput/>
          </w:ffData>
        </w:fldChar>
      </w:r>
      <w:bookmarkStart w:id="0" w:name="Text7"/>
      <w:r w:rsidR="004C6261">
        <w:rPr>
          <w:b/>
        </w:rPr>
        <w:instrText xml:space="preserve"> FORMTEXT </w:instrText>
      </w:r>
      <w:r w:rsidR="004C6261">
        <w:rPr>
          <w:b/>
        </w:rPr>
      </w:r>
      <w:r w:rsidR="004C6261">
        <w:rPr>
          <w:b/>
        </w:rPr>
        <w:fldChar w:fldCharType="separate"/>
      </w:r>
      <w:r w:rsidR="004C6261">
        <w:rPr>
          <w:b/>
          <w:noProof/>
        </w:rPr>
        <w:t> </w:t>
      </w:r>
      <w:r w:rsidR="004C6261">
        <w:rPr>
          <w:b/>
          <w:noProof/>
        </w:rPr>
        <w:t> </w:t>
      </w:r>
      <w:r w:rsidR="004C6261">
        <w:rPr>
          <w:b/>
          <w:noProof/>
        </w:rPr>
        <w:t> </w:t>
      </w:r>
      <w:r w:rsidR="004C6261">
        <w:rPr>
          <w:b/>
          <w:noProof/>
        </w:rPr>
        <w:t> </w:t>
      </w:r>
      <w:r w:rsidR="004C6261">
        <w:rPr>
          <w:b/>
          <w:noProof/>
        </w:rPr>
        <w:t> </w:t>
      </w:r>
      <w:r w:rsidR="004C6261">
        <w:rPr>
          <w:b/>
        </w:rPr>
        <w:fldChar w:fldCharType="end"/>
      </w:r>
      <w:bookmarkEnd w:id="0"/>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5645B550"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housing provider</w:t>
      </w:r>
      <w:r w:rsidR="00F65DD6">
        <w:rPr>
          <w:b/>
        </w:rPr>
        <w:t xml:space="preserve"> </w:t>
      </w:r>
      <w:r w:rsidR="00F65DD6">
        <w:rPr>
          <w:b/>
        </w:rPr>
        <w:fldChar w:fldCharType="begin">
          <w:ffData>
            <w:name w:val="Text4"/>
            <w:enabled/>
            <w:calcOnExit w:val="0"/>
            <w:textInput/>
          </w:ffData>
        </w:fldChar>
      </w:r>
      <w:bookmarkStart w:id="1" w:name="Text4"/>
      <w:r w:rsidR="00F65DD6">
        <w:rPr>
          <w:b/>
        </w:rPr>
        <w:instrText xml:space="preserve"> FORMTEXT </w:instrText>
      </w:r>
      <w:r w:rsidR="00F65DD6">
        <w:rPr>
          <w:b/>
        </w:rPr>
      </w:r>
      <w:r w:rsidR="00F65DD6">
        <w:rPr>
          <w:b/>
        </w:rPr>
        <w:fldChar w:fldCharType="separate"/>
      </w:r>
      <w:r w:rsidR="00F65DD6">
        <w:rPr>
          <w:b/>
          <w:noProof/>
        </w:rPr>
        <w:t> </w:t>
      </w:r>
      <w:r w:rsidR="00F65DD6">
        <w:rPr>
          <w:b/>
          <w:noProof/>
        </w:rPr>
        <w:t> </w:t>
      </w:r>
      <w:r w:rsidR="00F65DD6">
        <w:rPr>
          <w:b/>
          <w:noProof/>
        </w:rPr>
        <w:t> </w:t>
      </w:r>
      <w:r w:rsidR="00F65DD6">
        <w:rPr>
          <w:b/>
          <w:noProof/>
        </w:rPr>
        <w:t> </w:t>
      </w:r>
      <w:r w:rsidR="00F65DD6">
        <w:rPr>
          <w:b/>
          <w:noProof/>
        </w:rPr>
        <w:t> </w:t>
      </w:r>
      <w:r w:rsidR="00F65DD6">
        <w:rPr>
          <w:b/>
        </w:rPr>
        <w:fldChar w:fldCharType="end"/>
      </w:r>
      <w:bookmarkEnd w:id="1"/>
      <w:r w:rsidRPr="0088041B">
        <w:rPr>
          <w:b/>
        </w:rPr>
        <w:t xml:space="preserve">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BE2345C"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00F65DD6">
        <w:rPr>
          <w:b/>
          <w:u w:val="single"/>
        </w:rPr>
        <w:fldChar w:fldCharType="begin">
          <w:ffData>
            <w:name w:val="Text5"/>
            <w:enabled/>
            <w:calcOnExit w:val="0"/>
            <w:textInput/>
          </w:ffData>
        </w:fldChar>
      </w:r>
      <w:bookmarkStart w:id="2" w:name="Text5"/>
      <w:r w:rsidR="00F65DD6">
        <w:rPr>
          <w:b/>
          <w:u w:val="single"/>
        </w:rPr>
        <w:instrText xml:space="preserve"> FORMTEXT </w:instrText>
      </w:r>
      <w:r w:rsidR="00F65DD6">
        <w:rPr>
          <w:b/>
          <w:u w:val="single"/>
        </w:rPr>
      </w:r>
      <w:r w:rsidR="00F65DD6">
        <w:rPr>
          <w:b/>
          <w:u w:val="single"/>
        </w:rPr>
        <w:fldChar w:fldCharType="separate"/>
      </w:r>
      <w:r w:rsidR="00F65DD6">
        <w:rPr>
          <w:b/>
          <w:noProof/>
          <w:u w:val="single"/>
        </w:rPr>
        <w:t> </w:t>
      </w:r>
      <w:r w:rsidR="00F65DD6">
        <w:rPr>
          <w:b/>
          <w:noProof/>
          <w:u w:val="single"/>
        </w:rPr>
        <w:t> </w:t>
      </w:r>
      <w:r w:rsidR="00F65DD6">
        <w:rPr>
          <w:b/>
          <w:noProof/>
          <w:u w:val="single"/>
        </w:rPr>
        <w:t> </w:t>
      </w:r>
      <w:r w:rsidR="00F65DD6">
        <w:rPr>
          <w:b/>
          <w:noProof/>
          <w:u w:val="single"/>
        </w:rPr>
        <w:t> </w:t>
      </w:r>
      <w:r w:rsidR="00F65DD6">
        <w:rPr>
          <w:b/>
          <w:noProof/>
          <w:u w:val="single"/>
        </w:rPr>
        <w:t> </w:t>
      </w:r>
      <w:r w:rsidR="00F65DD6">
        <w:rPr>
          <w:b/>
          <w:u w:val="single"/>
        </w:rPr>
        <w:fldChar w:fldCharType="end"/>
      </w:r>
      <w:bookmarkEnd w:id="2"/>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26B291AB"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00F65DD6">
        <w:rPr>
          <w:b/>
          <w:u w:val="single"/>
        </w:rPr>
        <w:fldChar w:fldCharType="begin">
          <w:ffData>
            <w:name w:val="Text6"/>
            <w:enabled/>
            <w:calcOnExit w:val="0"/>
            <w:textInput/>
          </w:ffData>
        </w:fldChar>
      </w:r>
      <w:bookmarkStart w:id="3" w:name="Text6"/>
      <w:r w:rsidR="00F65DD6">
        <w:rPr>
          <w:b/>
          <w:u w:val="single"/>
        </w:rPr>
        <w:instrText xml:space="preserve"> FORMTEXT </w:instrText>
      </w:r>
      <w:r w:rsidR="00F65DD6">
        <w:rPr>
          <w:b/>
          <w:u w:val="single"/>
        </w:rPr>
      </w:r>
      <w:r w:rsidR="00F65DD6">
        <w:rPr>
          <w:b/>
          <w:u w:val="single"/>
        </w:rPr>
        <w:fldChar w:fldCharType="separate"/>
      </w:r>
      <w:r w:rsidR="00F65DD6">
        <w:rPr>
          <w:b/>
          <w:noProof/>
          <w:u w:val="single"/>
        </w:rPr>
        <w:t> </w:t>
      </w:r>
      <w:r w:rsidR="00F65DD6">
        <w:rPr>
          <w:b/>
          <w:noProof/>
          <w:u w:val="single"/>
        </w:rPr>
        <w:t> </w:t>
      </w:r>
      <w:r w:rsidR="00F65DD6">
        <w:rPr>
          <w:b/>
          <w:noProof/>
          <w:u w:val="single"/>
        </w:rPr>
        <w:t> </w:t>
      </w:r>
      <w:r w:rsidR="00F65DD6">
        <w:rPr>
          <w:b/>
          <w:noProof/>
          <w:u w:val="single"/>
        </w:rPr>
        <w:t> </w:t>
      </w:r>
      <w:r w:rsidR="00F65DD6">
        <w:rPr>
          <w:b/>
          <w:noProof/>
          <w:u w:val="single"/>
        </w:rPr>
        <w:t> </w:t>
      </w:r>
      <w:r w:rsidR="00F65DD6">
        <w:rPr>
          <w:b/>
          <w:u w:val="single"/>
        </w:rPr>
        <w:fldChar w:fldCharType="end"/>
      </w:r>
      <w:bookmarkEnd w:id="3"/>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 xml:space="preserve">See the Notice of Occupancy Rights under the Violence Against Women Act </w:t>
      </w:r>
      <w:proofErr w:type="gramStart"/>
      <w:r w:rsidRPr="003B660D">
        <w:t>For</w:t>
      </w:r>
      <w:proofErr w:type="gramEnd"/>
      <w:r w:rsidRPr="003B660D">
        <w:t xml:space="preserve">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0DEB0333" w:rsidR="00EA0CFA"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r w:rsidR="0017155B">
        <w:t xml:space="preserve">  </w:t>
      </w:r>
    </w:p>
    <w:p w14:paraId="29081863" w14:textId="44E76BEC" w:rsidR="0017155B" w:rsidRPr="0017155B" w:rsidRDefault="0017155B" w:rsidP="0017155B">
      <w:pPr>
        <w:spacing w:line="480" w:lineRule="auto"/>
      </w:pPr>
      <w:r w:rsidRPr="0017155B">
        <w:t>For families living in units receiving project-based rental assistance (assisted units), if a program participant qualifies for an emergency transfer, but a safe unit is not immediately available for an internal emergency transfer, that program participant shall have priority over all other applicants for tenant-based rental assistance, utility assistance, and units for which project-based rental assistance is provided.</w:t>
      </w:r>
    </w:p>
    <w:p w14:paraId="369C6927" w14:textId="56E8D005" w:rsidR="0017155B" w:rsidRPr="0017155B" w:rsidRDefault="000E359D" w:rsidP="000E359D">
      <w:pPr>
        <w:spacing w:line="480" w:lineRule="auto"/>
        <w:jc w:val="both"/>
      </w:pPr>
      <w:r w:rsidRPr="000E359D">
        <w:t>For families receiving tenant-based rental assistance, the non-transferring family member(s) will continue to receive tenant –based rental assistance through the end of the term of the lease, if the family separates in order to effect an emergency transfer and the non-transferring family members did not engage in criminal activity directly relating to domestic violence, dating violence, sexual assault, or stalking</w:t>
      </w:r>
      <w:r w:rsidR="0017155B" w:rsidRPr="0017155B">
        <w:t>.</w:t>
      </w:r>
      <w:r>
        <w:t xml:space="preserve">  </w:t>
      </w:r>
      <w:r w:rsidRPr="000E359D">
        <w:t xml:space="preserve">For families living in units that are otherwise assisted under this part (assisted units), the required policies must provide that for program participants who qualify for an emergency transfer but a safe unit is not immediately available for an internal emergency transfer, the individual or family shall have priority over all other applicants for rental assistance, transitional housing, and permanent supportive housing projects funded under this part, provided that: The individual or family meets all eligibility criteria required by Federal law or regulation or HUD NOFA; and the individual or family meets any additional criteria or preferences </w:t>
      </w:r>
      <w:r>
        <w:t xml:space="preserve">established in accordance with 24 </w:t>
      </w:r>
      <w:r w:rsidRPr="000E359D">
        <w:t xml:space="preserve">578.93(b)(1), (4), (6), or (7). The individual or family shall not be required </w:t>
      </w:r>
      <w:r w:rsidRPr="000E359D">
        <w:lastRenderedPageBreak/>
        <w:t>to meet any other eligibility criteria or preferences for the project. The individual or family shall retain their original homeless or chronically homeless status for the purposes of the transfer.</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Default="00D87E26" w:rsidP="004D1061">
      <w:pPr>
        <w:spacing w:line="480" w:lineRule="auto"/>
        <w:rPr>
          <w:sz w:val="22"/>
          <w:szCs w:val="22"/>
        </w:rPr>
      </w:pPr>
      <w:r w:rsidRPr="00CA343D">
        <w:rPr>
          <w:b/>
        </w:rPr>
        <w:t>Attachment:</w:t>
      </w:r>
      <w:r w:rsidRPr="0088041B">
        <w:t xml:space="preserve">  Local organizations </w:t>
      </w:r>
      <w:proofErr w:type="gramStart"/>
      <w:r w:rsidRPr="0088041B">
        <w:t>offering assistance to</w:t>
      </w:r>
      <w:proofErr w:type="gramEnd"/>
      <w:r w:rsidRPr="0088041B">
        <w:t xml:space="preserve"> victims of domestic violence</w:t>
      </w:r>
      <w:r>
        <w:t>, dating violence, sexual</w:t>
      </w:r>
      <w:r w:rsidR="004D1061">
        <w:t xml:space="preserve"> assault, or stalking.</w:t>
      </w:r>
      <w:r w:rsidR="004D1061" w:rsidRPr="00867B5A">
        <w:rPr>
          <w:sz w:val="22"/>
          <w:szCs w:val="22"/>
        </w:rPr>
        <w:t xml:space="preserve"> </w:t>
      </w:r>
    </w:p>
    <w:p w14:paraId="396E634B" w14:textId="5037F626" w:rsidR="0017155B" w:rsidRPr="00867B5A" w:rsidRDefault="0017155B" w:rsidP="0017155B">
      <w:pPr>
        <w:spacing w:before="100" w:beforeAutospacing="1" w:after="100" w:afterAutospacing="1"/>
        <w:ind w:firstLine="480"/>
        <w:jc w:val="center"/>
        <w:rPr>
          <w:sz w:val="22"/>
          <w:szCs w:val="22"/>
        </w:rPr>
      </w:pPr>
    </w:p>
    <w:sectPr w:rsidR="0017155B" w:rsidRPr="00867B5A" w:rsidSect="00721B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A2106" w14:textId="77777777" w:rsidR="00C523D4" w:rsidRDefault="00C523D4" w:rsidP="00D720CF">
      <w:r>
        <w:separator/>
      </w:r>
    </w:p>
  </w:endnote>
  <w:endnote w:type="continuationSeparator" w:id="0">
    <w:p w14:paraId="4540F829" w14:textId="77777777" w:rsidR="00C523D4" w:rsidRDefault="00C523D4" w:rsidP="00D720CF">
      <w:r>
        <w:continuationSeparator/>
      </w:r>
    </w:p>
  </w:endnote>
  <w:endnote w:type="continuationNotice" w:id="1">
    <w:p w14:paraId="222E785A" w14:textId="77777777" w:rsidR="00C523D4" w:rsidRDefault="00C5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4A6B" w14:textId="77777777" w:rsidR="002B5771" w:rsidRDefault="002B5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34D3" w14:textId="0CABB680" w:rsidR="009046F2" w:rsidRPr="002B5771" w:rsidRDefault="004C6261" w:rsidP="002B5771">
    <w:pPr>
      <w:pStyle w:val="Footer"/>
      <w:rPr>
        <w:sz w:val="20"/>
      </w:rPr>
    </w:pPr>
    <w:r>
      <w:rPr>
        <w:noProof/>
        <w:sz w:val="20"/>
      </w:rPr>
      <w:t>{00037755-2}</w:t>
    </w:r>
    <w:r w:rsidR="002B5771">
      <w:rPr>
        <w:sz w:val="20"/>
      </w:rPr>
      <w:tab/>
    </w:r>
    <w:r w:rsidR="00A70D38" w:rsidRPr="002B5771">
      <w:rPr>
        <w:sz w:val="20"/>
      </w:rPr>
      <w:t>Form HUD-5381</w:t>
    </w:r>
  </w:p>
  <w:p w14:paraId="0A39E125" w14:textId="57C2386C" w:rsidR="009046F2" w:rsidRPr="002B5771" w:rsidRDefault="00DD5063" w:rsidP="009046F2">
    <w:pPr>
      <w:pStyle w:val="Footer"/>
      <w:jc w:val="right"/>
      <w:rPr>
        <w:sz w:val="20"/>
      </w:rPr>
    </w:pPr>
    <w:r w:rsidRPr="002B5771">
      <w:rPr>
        <w:sz w:val="20"/>
      </w:rPr>
      <w:t>(12/2016</w:t>
    </w:r>
    <w:r w:rsidR="009046F2" w:rsidRPr="002B5771">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4152" w14:textId="406E9937" w:rsidR="009046F2" w:rsidRPr="002B5771" w:rsidRDefault="004C6261" w:rsidP="002B5771">
    <w:pPr>
      <w:pStyle w:val="Footer"/>
      <w:rPr>
        <w:sz w:val="20"/>
      </w:rPr>
    </w:pPr>
    <w:r>
      <w:rPr>
        <w:noProof/>
        <w:sz w:val="20"/>
      </w:rPr>
      <w:t>{00037755-2}</w:t>
    </w:r>
    <w:r w:rsidR="002B5771">
      <w:rPr>
        <w:sz w:val="20"/>
      </w:rPr>
      <w:tab/>
    </w:r>
    <w:r w:rsidR="00A70D38" w:rsidRPr="002B5771">
      <w:rPr>
        <w:sz w:val="20"/>
      </w:rPr>
      <w:t>Form HUD-5381</w:t>
    </w:r>
  </w:p>
  <w:p w14:paraId="19416530" w14:textId="5434A139" w:rsidR="005D4CE1" w:rsidRPr="002B5771" w:rsidRDefault="00DD5063" w:rsidP="009046F2">
    <w:pPr>
      <w:pStyle w:val="Footer"/>
      <w:jc w:val="right"/>
      <w:rPr>
        <w:sz w:val="20"/>
      </w:rPr>
    </w:pPr>
    <w:r w:rsidRPr="002B5771">
      <w:rPr>
        <w:sz w:val="20"/>
      </w:rPr>
      <w:t>(12/2016</w:t>
    </w:r>
    <w:r w:rsidR="009046F2" w:rsidRPr="002B5771">
      <w:rPr>
        <w:sz w:val="20"/>
      </w:rPr>
      <w:t>)</w:t>
    </w:r>
  </w:p>
  <w:p w14:paraId="7CD3B0A9" w14:textId="77777777" w:rsidR="005D4CE1" w:rsidRPr="002B5771"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596C7" w14:textId="77777777" w:rsidR="00C523D4" w:rsidRDefault="00C523D4" w:rsidP="00D720CF">
      <w:pPr>
        <w:rPr>
          <w:noProof/>
        </w:rPr>
      </w:pPr>
      <w:r>
        <w:rPr>
          <w:noProof/>
        </w:rPr>
        <w:separator/>
      </w:r>
    </w:p>
  </w:footnote>
  <w:footnote w:type="continuationSeparator" w:id="0">
    <w:p w14:paraId="03062F22" w14:textId="77777777" w:rsidR="00C523D4" w:rsidRDefault="00C523D4" w:rsidP="00D720CF">
      <w:r>
        <w:continuationSeparator/>
      </w:r>
    </w:p>
  </w:footnote>
  <w:footnote w:type="continuationNotice" w:id="1">
    <w:p w14:paraId="13D51967" w14:textId="77777777" w:rsidR="00C523D4" w:rsidRDefault="00C523D4"/>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BC7F" w14:textId="77777777" w:rsidR="002B5771" w:rsidRDefault="002B5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6547"/>
      <w:docPartObj>
        <w:docPartGallery w:val="Page Numbers (Top of Page)"/>
        <w:docPartUnique/>
      </w:docPartObj>
    </w:sdtPr>
    <w:sdtEndPr/>
    <w:sdtContent>
      <w:p w14:paraId="091175A6" w14:textId="26A22B77" w:rsidR="005D4CE1" w:rsidRDefault="005D4CE1">
        <w:pPr>
          <w:pStyle w:val="Header"/>
          <w:jc w:val="right"/>
        </w:pPr>
        <w:r>
          <w:fldChar w:fldCharType="begin"/>
        </w:r>
        <w:r>
          <w:instrText xml:space="preserve"> PAGE   \* MERGEFORMAT </w:instrText>
        </w:r>
        <w:r>
          <w:fldChar w:fldCharType="separate"/>
        </w:r>
        <w:r w:rsidR="00027D8B">
          <w:rPr>
            <w:noProof/>
          </w:rPr>
          <w:t>5</w:t>
        </w:r>
        <w:r>
          <w:rPr>
            <w:noProof/>
          </w:rPr>
          <w:fldChar w:fldCharType="end"/>
        </w:r>
      </w:p>
    </w:sdtContent>
  </w:sdt>
  <w:p w14:paraId="7DDB1BBF" w14:textId="77777777" w:rsidR="005D4CE1" w:rsidRDefault="005D4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Ku6ZGApqdfz5UfH3RJavL8rVrzigAEFHbGOPgc0MaxRV02xhnycJlBgYgfmpvjvBWB2/2BKnNBIdbdtg/7rIvQ==" w:salt="uJ1mH4wH7V4FWOeBIg8efQ=="/>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D8B"/>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59D"/>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55B"/>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4C88"/>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678"/>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5771"/>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88C"/>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261"/>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27CD"/>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297"/>
    <w:rsid w:val="006C337A"/>
    <w:rsid w:val="006C34FB"/>
    <w:rsid w:val="006C3590"/>
    <w:rsid w:val="006C3820"/>
    <w:rsid w:val="006C3A3F"/>
    <w:rsid w:val="006C43DC"/>
    <w:rsid w:val="006C4613"/>
    <w:rsid w:val="006C5DC8"/>
    <w:rsid w:val="006C5EDB"/>
    <w:rsid w:val="006C602E"/>
    <w:rsid w:val="006C6281"/>
    <w:rsid w:val="006C6FBD"/>
    <w:rsid w:val="006C7637"/>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4E1"/>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1E41"/>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013"/>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4648"/>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372C"/>
    <w:rsid w:val="00F64A5E"/>
    <w:rsid w:val="00F650E7"/>
    <w:rsid w:val="00F6555A"/>
    <w:rsid w:val="00F657FD"/>
    <w:rsid w:val="00F65A25"/>
    <w:rsid w:val="00F65DD6"/>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50D"/>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7383537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27DE3-2E4D-4D7C-A4EF-B6A9663F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7162</Characters>
  <Application>Microsoft Office Word</Application>
  <DocSecurity>0</DocSecurity>
  <PresentationFormat>15|.DOCX</PresentationFormat>
  <Lines>105</Lines>
  <Paragraphs>30</Paragraphs>
  <ScaleCrop>false</ScaleCrop>
  <HeadingPairs>
    <vt:vector size="2" baseType="variant">
      <vt:variant>
        <vt:lpstr>Title</vt:lpstr>
      </vt:variant>
      <vt:variant>
        <vt:i4>1</vt:i4>
      </vt:variant>
    </vt:vector>
  </HeadingPairs>
  <TitlesOfParts>
    <vt:vector size="1" baseType="lpstr">
      <vt:lpstr>HUD 5381 Model Emergency Transfer Plan - CoC requirements  (00030930.DOCX;2)</vt:lpstr>
    </vt:vector>
  </TitlesOfParts>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5381 Model Emergency Transfer Plan - CoC requirements (00030930-2xD2C80)  (00037755.DOCX;2)</dc:title>
  <dc:subject>00037755-2</dc:subject>
  <dc:creator/>
  <cp:lastModifiedBy/>
  <cp:revision>1</cp:revision>
  <dcterms:created xsi:type="dcterms:W3CDTF">2020-06-24T23:54:00Z</dcterms:created>
  <dcterms:modified xsi:type="dcterms:W3CDTF">2020-06-25T13:42:00Z</dcterms:modified>
</cp:coreProperties>
</file>